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4" w:rsidRDefault="00C162C4" w:rsidP="00C162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Zondagavond  in dienst van 19.00</w:t>
      </w:r>
      <w:r w:rsidRPr="0066588B">
        <w:rPr>
          <w:rFonts w:cs="Arial"/>
          <w:sz w:val="22"/>
          <w:szCs w:val="22"/>
        </w:rPr>
        <w:t xml:space="preserve"> uur is </w:t>
      </w:r>
      <w:r>
        <w:rPr>
          <w:rFonts w:cs="Arial"/>
          <w:sz w:val="22"/>
          <w:szCs w:val="22"/>
        </w:rPr>
        <w:t xml:space="preserve">ds. J.H. van </w:t>
      </w:r>
      <w:proofErr w:type="spellStart"/>
      <w:r>
        <w:rPr>
          <w:rFonts w:cs="Arial"/>
          <w:sz w:val="22"/>
          <w:szCs w:val="22"/>
        </w:rPr>
        <w:t>Osch</w:t>
      </w:r>
      <w:proofErr w:type="spellEnd"/>
      <w:r w:rsidRPr="006658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uit </w:t>
      </w:r>
      <w:proofErr w:type="spellStart"/>
      <w:r>
        <w:rPr>
          <w:rFonts w:cs="Arial"/>
          <w:sz w:val="22"/>
          <w:szCs w:val="22"/>
        </w:rPr>
        <w:t>Vaassen</w:t>
      </w:r>
      <w:proofErr w:type="spellEnd"/>
      <w:r>
        <w:rPr>
          <w:rFonts w:cs="Arial"/>
          <w:sz w:val="22"/>
          <w:szCs w:val="22"/>
        </w:rPr>
        <w:t xml:space="preserve"> </w:t>
      </w:r>
      <w:r w:rsidRPr="0066588B">
        <w:rPr>
          <w:rFonts w:cs="Arial"/>
          <w:sz w:val="22"/>
          <w:szCs w:val="22"/>
        </w:rPr>
        <w:t>de gastvoorganger.</w:t>
      </w:r>
    </w:p>
    <w:p w:rsidR="00C162C4" w:rsidRDefault="00C162C4" w:rsidP="00C162C4">
      <w:pPr>
        <w:rPr>
          <w:rFonts w:cs="Arial"/>
          <w:sz w:val="22"/>
          <w:szCs w:val="22"/>
        </w:rPr>
      </w:pPr>
    </w:p>
    <w:p w:rsidR="00C162C4" w:rsidRDefault="00C162C4" w:rsidP="00C162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Het thema van de dienst is ‘</w:t>
      </w:r>
      <w:r>
        <w:rPr>
          <w:rFonts w:cs="Arial"/>
          <w:sz w:val="22"/>
          <w:szCs w:val="22"/>
        </w:rPr>
        <w:t>Bewust en kritisch, wijs en verstandig</w:t>
      </w:r>
      <w:r w:rsidRPr="000D0040">
        <w:rPr>
          <w:rFonts w:cs="Arial"/>
          <w:sz w:val="22"/>
          <w:szCs w:val="22"/>
        </w:rPr>
        <w:t>’</w:t>
      </w:r>
    </w:p>
    <w:p w:rsidR="00C162C4" w:rsidRDefault="00C162C4" w:rsidP="00C162C4">
      <w:pPr>
        <w:rPr>
          <w:rFonts w:cs="Arial"/>
          <w:sz w:val="22"/>
          <w:szCs w:val="22"/>
        </w:rPr>
      </w:pPr>
    </w:p>
    <w:p w:rsidR="00C162C4" w:rsidRDefault="00C162C4" w:rsidP="00C162C4">
      <w:pPr>
        <w:rPr>
          <w:rFonts w:cs="Arial"/>
          <w:sz w:val="22"/>
          <w:szCs w:val="22"/>
        </w:rPr>
      </w:pPr>
      <w:r w:rsidRPr="0066588B">
        <w:rPr>
          <w:rFonts w:cs="Arial"/>
          <w:sz w:val="22"/>
          <w:szCs w:val="22"/>
        </w:rPr>
        <w:t>Intochtslied i</w:t>
      </w:r>
      <w:r>
        <w:rPr>
          <w:rFonts w:cs="Arial"/>
          <w:sz w:val="22"/>
          <w:szCs w:val="22"/>
        </w:rPr>
        <w:t>s  Psalm 92: 1,2 en 3</w:t>
      </w:r>
      <w:r>
        <w:rPr>
          <w:rFonts w:cs="Arial"/>
          <w:sz w:val="22"/>
          <w:szCs w:val="22"/>
        </w:rPr>
        <w:t xml:space="preserve">, </w:t>
      </w:r>
      <w:r w:rsidRPr="0066588B">
        <w:rPr>
          <w:rFonts w:cs="Arial"/>
          <w:sz w:val="22"/>
          <w:szCs w:val="22"/>
        </w:rPr>
        <w:t xml:space="preserve"> overige te zingen liederen zijn </w:t>
      </w:r>
      <w:r>
        <w:rPr>
          <w:rFonts w:cs="Arial"/>
          <w:sz w:val="22"/>
          <w:szCs w:val="22"/>
        </w:rPr>
        <w:t>Psalm 111: 1,4 en 6, Gezang 95, Psalm 11</w:t>
      </w:r>
      <w:r>
        <w:rPr>
          <w:rFonts w:cs="Arial"/>
          <w:sz w:val="22"/>
          <w:szCs w:val="22"/>
        </w:rPr>
        <w:t xml:space="preserve">9: </w:t>
      </w:r>
      <w:r>
        <w:rPr>
          <w:rFonts w:cs="Arial"/>
          <w:sz w:val="22"/>
          <w:szCs w:val="22"/>
        </w:rPr>
        <w:t>1, 13 en 4</w:t>
      </w:r>
      <w:r>
        <w:rPr>
          <w:rFonts w:cs="Arial"/>
          <w:sz w:val="22"/>
          <w:szCs w:val="22"/>
        </w:rPr>
        <w:t xml:space="preserve">7, </w:t>
      </w:r>
      <w:r>
        <w:rPr>
          <w:rFonts w:cs="Arial"/>
          <w:sz w:val="22"/>
          <w:szCs w:val="22"/>
        </w:rPr>
        <w:t>Gezang 106, Gezang 100</w:t>
      </w:r>
      <w:r>
        <w:rPr>
          <w:rFonts w:cs="Arial"/>
          <w:sz w:val="22"/>
          <w:szCs w:val="22"/>
        </w:rPr>
        <w:t>: 1</w:t>
      </w:r>
      <w:r>
        <w:rPr>
          <w:rFonts w:cs="Arial"/>
          <w:sz w:val="22"/>
          <w:szCs w:val="22"/>
        </w:rPr>
        <w:t>,2,4,6,7,9 en 13</w:t>
      </w:r>
      <w:r>
        <w:rPr>
          <w:rFonts w:cs="Arial"/>
          <w:sz w:val="22"/>
          <w:szCs w:val="22"/>
        </w:rPr>
        <w:t>.</w:t>
      </w:r>
    </w:p>
    <w:p w:rsidR="00C162C4" w:rsidRDefault="00C162C4" w:rsidP="00C162C4">
      <w:pPr>
        <w:rPr>
          <w:rFonts w:cs="Arial"/>
          <w:sz w:val="22"/>
          <w:szCs w:val="22"/>
        </w:rPr>
      </w:pPr>
    </w:p>
    <w:p w:rsidR="00C162C4" w:rsidRPr="000D0040" w:rsidRDefault="00C162C4" w:rsidP="00C162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 schriftlezingen komt</w:t>
      </w:r>
      <w:r w:rsidRPr="0066588B">
        <w:rPr>
          <w:rFonts w:cs="Arial"/>
          <w:sz w:val="22"/>
          <w:szCs w:val="22"/>
        </w:rPr>
        <w:t xml:space="preserve"> uit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Efeziërs 5: 15-21 (NBG)</w:t>
      </w:r>
      <w:bookmarkStart w:id="0" w:name="_GoBack"/>
      <w:bookmarkEnd w:id="0"/>
    </w:p>
    <w:p w:rsidR="00C162C4" w:rsidRPr="0066588B" w:rsidRDefault="00C162C4" w:rsidP="00C162C4">
      <w:pPr>
        <w:rPr>
          <w:rFonts w:cs="Arial"/>
          <w:sz w:val="22"/>
          <w:szCs w:val="22"/>
        </w:rPr>
      </w:pPr>
    </w:p>
    <w:p w:rsidR="00C162C4" w:rsidRPr="0066588B" w:rsidRDefault="00C162C4" w:rsidP="00C162C4">
      <w:pPr>
        <w:rPr>
          <w:rFonts w:cs="Arial"/>
          <w:sz w:val="22"/>
          <w:szCs w:val="22"/>
        </w:rPr>
      </w:pPr>
      <w:r w:rsidRPr="0066588B">
        <w:rPr>
          <w:rFonts w:cs="Arial"/>
          <w:sz w:val="22"/>
          <w:szCs w:val="22"/>
        </w:rPr>
        <w:t>We hopen met elkaar een gezegende dienst te hebben en u en jij  worden van harte uitgenodigd deze dienst bij te wonen.</w:t>
      </w:r>
    </w:p>
    <w:p w:rsidR="00C162C4" w:rsidRDefault="00C162C4" w:rsidP="00C162C4">
      <w:pPr>
        <w:rPr>
          <w:rFonts w:cs="Arial"/>
          <w:sz w:val="22"/>
          <w:szCs w:val="22"/>
        </w:rPr>
      </w:pPr>
    </w:p>
    <w:p w:rsidR="00890F1A" w:rsidRDefault="00890F1A"/>
    <w:sectPr w:rsidR="00890F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3F21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4283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B5F28D7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98094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EF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E3811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BC1D90"/>
    <w:multiLevelType w:val="multilevel"/>
    <w:tmpl w:val="94D40DC2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04"/>
        </w:tabs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3C775017"/>
    <w:multiLevelType w:val="multilevel"/>
    <w:tmpl w:val="1C5EB592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3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5"/>
  </w:num>
  <w:num w:numId="8">
    <w:abstractNumId w:val="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6"/>
  </w:num>
  <w:num w:numId="17">
    <w:abstractNumId w:val="0"/>
  </w:num>
  <w:num w:numId="18">
    <w:abstractNumId w:val="6"/>
  </w:num>
  <w:num w:numId="19">
    <w:abstractNumId w:val="7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C4"/>
    <w:rsid w:val="00133849"/>
    <w:rsid w:val="0029438D"/>
    <w:rsid w:val="003E712D"/>
    <w:rsid w:val="00890F1A"/>
    <w:rsid w:val="00980EB1"/>
    <w:rsid w:val="00C162C4"/>
    <w:rsid w:val="00C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EB1"/>
    <w:pPr>
      <w:adjustRightInd w:val="0"/>
      <w:spacing w:after="0" w:line="28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9438D"/>
    <w:pPr>
      <w:keepNext/>
      <w:numPr>
        <w:numId w:val="21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29438D"/>
    <w:pPr>
      <w:numPr>
        <w:ilvl w:val="1"/>
      </w:numPr>
      <w:adjustRightInd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29438D"/>
    <w:pPr>
      <w:numPr>
        <w:ilvl w:val="2"/>
      </w:numPr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38D"/>
    <w:rPr>
      <w:rFonts w:ascii="Arial" w:hAnsi="Arial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9438D"/>
    <w:rPr>
      <w:rFonts w:ascii="Arial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133849"/>
    <w:rPr>
      <w:rFonts w:ascii="Arial" w:hAnsi="Arial" w:cs="Times New Roman"/>
      <w:b/>
      <w:sz w:val="20"/>
      <w:szCs w:val="20"/>
      <w:lang w:eastAsia="nl-NL"/>
    </w:rPr>
  </w:style>
  <w:style w:type="paragraph" w:customStyle="1" w:styleId="Kop1zondernummer">
    <w:name w:val="Kop 1 zonder nummer"/>
    <w:basedOn w:val="Kop1"/>
    <w:next w:val="Standaard"/>
    <w:rsid w:val="0029438D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rsid w:val="0029438D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rsid w:val="0029438D"/>
    <w:pPr>
      <w:numPr>
        <w:ilvl w:val="0"/>
        <w:numId w:val="0"/>
      </w:numPr>
    </w:pPr>
  </w:style>
  <w:style w:type="paragraph" w:styleId="Bijschrift">
    <w:name w:val="caption"/>
    <w:basedOn w:val="Standaard"/>
    <w:next w:val="Standaard"/>
    <w:qFormat/>
    <w:rsid w:val="00980EB1"/>
    <w:rPr>
      <w:b/>
      <w:bCs/>
      <w:lang w:eastAsia="en-US"/>
    </w:rPr>
  </w:style>
  <w:style w:type="character" w:customStyle="1" w:styleId="hps">
    <w:name w:val="hps"/>
    <w:basedOn w:val="Standaardalinea-lettertype"/>
    <w:rsid w:val="00980EB1"/>
    <w:rPr>
      <w:rFonts w:cs="Times New Roman"/>
    </w:rPr>
  </w:style>
  <w:style w:type="paragraph" w:customStyle="1" w:styleId="Huisstijl-Afzender">
    <w:name w:val="Huisstijl-Afzender"/>
    <w:basedOn w:val="Standaard"/>
    <w:rsid w:val="00980EB1"/>
    <w:pPr>
      <w:spacing w:line="210" w:lineRule="exact"/>
      <w:jc w:val="right"/>
    </w:pPr>
    <w:rPr>
      <w:noProof/>
      <w:sz w:val="15"/>
    </w:rPr>
  </w:style>
  <w:style w:type="paragraph" w:customStyle="1" w:styleId="Huisstijl-Dialoog">
    <w:name w:val="Huisstijl-Dialoog"/>
    <w:basedOn w:val="Standaard"/>
    <w:rsid w:val="00980EB1"/>
    <w:rPr>
      <w:noProof/>
      <w:sz w:val="24"/>
    </w:rPr>
  </w:style>
  <w:style w:type="paragraph" w:customStyle="1" w:styleId="Huisstijl-DienstKopje">
    <w:name w:val="Huisstijl-DienstKopje"/>
    <w:basedOn w:val="Standaard"/>
    <w:rsid w:val="00980EB1"/>
    <w:pPr>
      <w:spacing w:line="210" w:lineRule="exact"/>
      <w:jc w:val="right"/>
    </w:pPr>
    <w:rPr>
      <w:b/>
      <w:noProof/>
      <w:sz w:val="15"/>
    </w:rPr>
  </w:style>
  <w:style w:type="paragraph" w:customStyle="1" w:styleId="Huisstijl-Titel">
    <w:name w:val="Huisstijl-Titel"/>
    <w:basedOn w:val="Standaard"/>
    <w:rsid w:val="00980EB1"/>
    <w:rPr>
      <w:b/>
      <w:noProof/>
      <w:sz w:val="28"/>
    </w:rPr>
  </w:style>
  <w:style w:type="paragraph" w:customStyle="1" w:styleId="Huisstijl-ExtraTekst">
    <w:name w:val="Huisstijl-ExtraTekst"/>
    <w:basedOn w:val="Huisstijl-Titel"/>
    <w:rsid w:val="00980EB1"/>
    <w:rPr>
      <w:sz w:val="20"/>
    </w:rPr>
  </w:style>
  <w:style w:type="paragraph" w:customStyle="1" w:styleId="Huisstijl-Nummering">
    <w:name w:val="Huisstijl-Nummering"/>
    <w:basedOn w:val="Standaard"/>
    <w:rsid w:val="00980EB1"/>
    <w:pPr>
      <w:jc w:val="right"/>
    </w:pPr>
    <w:rPr>
      <w:noProof/>
      <w:sz w:val="15"/>
    </w:rPr>
  </w:style>
  <w:style w:type="character" w:customStyle="1" w:styleId="Huisstijl-ReferentieGegevens">
    <w:name w:val="Huisstijl-ReferentieGegevens"/>
    <w:basedOn w:val="Standaardalinea-lettertype"/>
    <w:rsid w:val="00980EB1"/>
    <w:rPr>
      <w:rFonts w:ascii="Arial" w:hAnsi="Arial"/>
      <w:noProof/>
      <w:sz w:val="20"/>
    </w:rPr>
  </w:style>
  <w:style w:type="character" w:customStyle="1" w:styleId="Huisstijl-ReferentieKopje">
    <w:name w:val="Huisstijl-ReferentieKopje"/>
    <w:basedOn w:val="Standaardalinea-lettertype"/>
    <w:rsid w:val="00980EB1"/>
    <w:rPr>
      <w:rFonts w:ascii="Arial" w:hAnsi="Arial"/>
      <w:dstrike w:val="0"/>
      <w:noProof/>
      <w:sz w:val="15"/>
      <w:vertAlign w:val="baseline"/>
    </w:rPr>
  </w:style>
  <w:style w:type="paragraph" w:customStyle="1" w:styleId="Huisstijl-SubTitel">
    <w:name w:val="Huisstijl-SubTitel"/>
    <w:basedOn w:val="Huisstijl-Titel"/>
    <w:rsid w:val="00980EB1"/>
    <w:rPr>
      <w:sz w:val="24"/>
    </w:rPr>
  </w:style>
  <w:style w:type="character" w:styleId="Hyperlink">
    <w:name w:val="Hyperlink"/>
    <w:basedOn w:val="Standaardalinea-lettertype"/>
    <w:rsid w:val="00980EB1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semiHidden/>
    <w:rsid w:val="00980EB1"/>
    <w:pPr>
      <w:keepNext/>
      <w:tabs>
        <w:tab w:val="right" w:pos="7800"/>
      </w:tabs>
      <w:adjustRightInd/>
      <w:spacing w:before="280"/>
      <w:ind w:right="600" w:hanging="1320"/>
    </w:pPr>
    <w:rPr>
      <w:b/>
      <w:noProof/>
    </w:rPr>
  </w:style>
  <w:style w:type="paragraph" w:styleId="Inhopg2">
    <w:name w:val="toc 2"/>
    <w:basedOn w:val="Inhopg1"/>
    <w:next w:val="Standaard"/>
    <w:semiHidden/>
    <w:rsid w:val="00980EB1"/>
    <w:pPr>
      <w:keepNext w:val="0"/>
      <w:adjustRightInd w:val="0"/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980EB1"/>
  </w:style>
  <w:style w:type="paragraph" w:styleId="Inhopg7">
    <w:name w:val="toc 7"/>
    <w:basedOn w:val="Standaard"/>
    <w:next w:val="Standaard"/>
    <w:semiHidden/>
    <w:rsid w:val="00980EB1"/>
    <w:pPr>
      <w:keepNext/>
      <w:tabs>
        <w:tab w:val="right" w:pos="7800"/>
      </w:tabs>
      <w:spacing w:before="280"/>
      <w:ind w:right="600"/>
    </w:pPr>
    <w:rPr>
      <w:b/>
      <w:noProof/>
    </w:rPr>
  </w:style>
  <w:style w:type="paragraph" w:styleId="Inhopg8">
    <w:name w:val="toc 8"/>
    <w:basedOn w:val="Inhopg7"/>
    <w:next w:val="Standaard"/>
    <w:semiHidden/>
    <w:rsid w:val="00980EB1"/>
    <w:pPr>
      <w:keepNext w:val="0"/>
      <w:spacing w:before="0"/>
    </w:pPr>
    <w:rPr>
      <w:b w:val="0"/>
    </w:rPr>
  </w:style>
  <w:style w:type="paragraph" w:styleId="Inhopg9">
    <w:name w:val="toc 9"/>
    <w:basedOn w:val="Inhopg8"/>
    <w:next w:val="Standaard"/>
    <w:semiHidden/>
    <w:rsid w:val="00980EB1"/>
  </w:style>
  <w:style w:type="paragraph" w:styleId="Koptekst">
    <w:name w:val="header"/>
    <w:basedOn w:val="Standaard"/>
    <w:link w:val="KoptekstChar"/>
    <w:rsid w:val="00980EB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980EB1"/>
    <w:rPr>
      <w:rFonts w:ascii="Arial" w:hAnsi="Arial" w:cs="Times New Roman"/>
      <w:sz w:val="20"/>
      <w:szCs w:val="20"/>
      <w:lang w:eastAsia="nl-NL"/>
    </w:rPr>
  </w:style>
  <w:style w:type="paragraph" w:styleId="Lijstopsomteken">
    <w:name w:val="List Bullet"/>
    <w:basedOn w:val="Standaard"/>
    <w:rsid w:val="00980EB1"/>
    <w:pPr>
      <w:numPr>
        <w:numId w:val="8"/>
      </w:numPr>
    </w:pPr>
    <w:rPr>
      <w:lang w:eastAsia="en-US"/>
    </w:rPr>
  </w:style>
  <w:style w:type="paragraph" w:styleId="Lijstopsomteken2">
    <w:name w:val="List Bullet 2"/>
    <w:basedOn w:val="Standaard"/>
    <w:rsid w:val="00980EB1"/>
    <w:pPr>
      <w:numPr>
        <w:numId w:val="10"/>
      </w:numPr>
    </w:pPr>
    <w:rPr>
      <w:lang w:eastAsia="en-US"/>
    </w:rPr>
  </w:style>
  <w:style w:type="paragraph" w:styleId="Lijstopsomteken3">
    <w:name w:val="List Bullet 3"/>
    <w:basedOn w:val="Standaard"/>
    <w:rsid w:val="00980EB1"/>
    <w:pPr>
      <w:numPr>
        <w:numId w:val="12"/>
      </w:numPr>
    </w:pPr>
    <w:rPr>
      <w:lang w:eastAsia="en-US"/>
    </w:rPr>
  </w:style>
  <w:style w:type="paragraph" w:styleId="Lijstnummering">
    <w:name w:val="List Number"/>
    <w:basedOn w:val="Standaard"/>
    <w:rsid w:val="00980EB1"/>
    <w:pPr>
      <w:numPr>
        <w:numId w:val="18"/>
      </w:numPr>
      <w:tabs>
        <w:tab w:val="left" w:pos="1225"/>
      </w:tabs>
    </w:pPr>
    <w:rPr>
      <w:lang w:eastAsia="en-US"/>
    </w:rPr>
  </w:style>
  <w:style w:type="paragraph" w:styleId="Lijstnummering2">
    <w:name w:val="List Number 2"/>
    <w:basedOn w:val="Standaard"/>
    <w:rsid w:val="00980EB1"/>
    <w:pPr>
      <w:numPr>
        <w:ilvl w:val="1"/>
        <w:numId w:val="18"/>
      </w:numPr>
    </w:pPr>
  </w:style>
  <w:style w:type="paragraph" w:styleId="Lijstnummering3">
    <w:name w:val="List Number 3"/>
    <w:basedOn w:val="Standaard"/>
    <w:rsid w:val="00980EB1"/>
    <w:pPr>
      <w:numPr>
        <w:ilvl w:val="2"/>
        <w:numId w:val="18"/>
      </w:numPr>
    </w:pPr>
  </w:style>
  <w:style w:type="paragraph" w:customStyle="1" w:styleId="Lijstalinea1">
    <w:name w:val="Lijstalinea1"/>
    <w:basedOn w:val="Standaard"/>
    <w:rsid w:val="00980EB1"/>
    <w:pPr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980EB1"/>
    <w:pPr>
      <w:suppressAutoHyphens/>
      <w:adjustRightInd/>
      <w:spacing w:before="120"/>
    </w:pPr>
    <w:rPr>
      <w:rFonts w:cs="Arial"/>
      <w:lang w:val="en-GB" w:eastAsia="ar-SA"/>
    </w:rPr>
  </w:style>
  <w:style w:type="character" w:customStyle="1" w:styleId="PlattetekstChar">
    <w:name w:val="Platte tekst Char"/>
    <w:basedOn w:val="Standaardalinea-lettertype"/>
    <w:link w:val="Plattetekst"/>
    <w:rsid w:val="00980EB1"/>
    <w:rPr>
      <w:rFonts w:ascii="Arial" w:hAnsi="Arial" w:cs="Arial"/>
      <w:sz w:val="20"/>
      <w:szCs w:val="20"/>
      <w:lang w:val="en-GB" w:eastAsia="ar-SA"/>
    </w:rPr>
  </w:style>
  <w:style w:type="table" w:styleId="Tabelraster">
    <w:name w:val="Table Grid"/>
    <w:basedOn w:val="Standaardtabel"/>
    <w:rsid w:val="00980EB1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980EB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980EB1"/>
    <w:rPr>
      <w:rFonts w:ascii="Arial" w:hAnsi="Arial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0EB1"/>
    <w:pPr>
      <w:adjustRightInd w:val="0"/>
      <w:spacing w:after="0" w:line="280" w:lineRule="atLeast"/>
    </w:pPr>
    <w:rPr>
      <w:rFonts w:ascii="Arial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9438D"/>
    <w:pPr>
      <w:keepNext/>
      <w:numPr>
        <w:numId w:val="21"/>
      </w:numPr>
      <w:spacing w:before="280"/>
      <w:outlineLvl w:val="0"/>
    </w:pPr>
    <w:rPr>
      <w:b/>
      <w:sz w:val="28"/>
    </w:rPr>
  </w:style>
  <w:style w:type="paragraph" w:styleId="Kop2">
    <w:name w:val="heading 2"/>
    <w:basedOn w:val="Kop1"/>
    <w:next w:val="Standaard"/>
    <w:link w:val="Kop2Char"/>
    <w:qFormat/>
    <w:rsid w:val="0029438D"/>
    <w:pPr>
      <w:numPr>
        <w:ilvl w:val="1"/>
      </w:numPr>
      <w:adjustRightInd/>
      <w:outlineLvl w:val="1"/>
    </w:pPr>
    <w:rPr>
      <w:sz w:val="24"/>
    </w:rPr>
  </w:style>
  <w:style w:type="paragraph" w:styleId="Kop3">
    <w:name w:val="heading 3"/>
    <w:basedOn w:val="Kop2"/>
    <w:next w:val="Standaard"/>
    <w:link w:val="Kop3Char"/>
    <w:qFormat/>
    <w:rsid w:val="0029438D"/>
    <w:pPr>
      <w:numPr>
        <w:ilvl w:val="2"/>
      </w:numPr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9438D"/>
    <w:rPr>
      <w:rFonts w:ascii="Arial" w:hAnsi="Arial" w:cs="Times New Roman"/>
      <w:b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29438D"/>
    <w:rPr>
      <w:rFonts w:ascii="Arial" w:hAnsi="Arial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133849"/>
    <w:rPr>
      <w:rFonts w:ascii="Arial" w:hAnsi="Arial" w:cs="Times New Roman"/>
      <w:b/>
      <w:sz w:val="20"/>
      <w:szCs w:val="20"/>
      <w:lang w:eastAsia="nl-NL"/>
    </w:rPr>
  </w:style>
  <w:style w:type="paragraph" w:customStyle="1" w:styleId="Kop1zondernummer">
    <w:name w:val="Kop 1 zonder nummer"/>
    <w:basedOn w:val="Kop1"/>
    <w:next w:val="Standaard"/>
    <w:rsid w:val="0029438D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rsid w:val="0029438D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rsid w:val="0029438D"/>
    <w:pPr>
      <w:numPr>
        <w:ilvl w:val="0"/>
        <w:numId w:val="0"/>
      </w:numPr>
    </w:pPr>
  </w:style>
  <w:style w:type="paragraph" w:styleId="Bijschrift">
    <w:name w:val="caption"/>
    <w:basedOn w:val="Standaard"/>
    <w:next w:val="Standaard"/>
    <w:qFormat/>
    <w:rsid w:val="00980EB1"/>
    <w:rPr>
      <w:b/>
      <w:bCs/>
      <w:lang w:eastAsia="en-US"/>
    </w:rPr>
  </w:style>
  <w:style w:type="character" w:customStyle="1" w:styleId="hps">
    <w:name w:val="hps"/>
    <w:basedOn w:val="Standaardalinea-lettertype"/>
    <w:rsid w:val="00980EB1"/>
    <w:rPr>
      <w:rFonts w:cs="Times New Roman"/>
    </w:rPr>
  </w:style>
  <w:style w:type="paragraph" w:customStyle="1" w:styleId="Huisstijl-Afzender">
    <w:name w:val="Huisstijl-Afzender"/>
    <w:basedOn w:val="Standaard"/>
    <w:rsid w:val="00980EB1"/>
    <w:pPr>
      <w:spacing w:line="210" w:lineRule="exact"/>
      <w:jc w:val="right"/>
    </w:pPr>
    <w:rPr>
      <w:noProof/>
      <w:sz w:val="15"/>
    </w:rPr>
  </w:style>
  <w:style w:type="paragraph" w:customStyle="1" w:styleId="Huisstijl-Dialoog">
    <w:name w:val="Huisstijl-Dialoog"/>
    <w:basedOn w:val="Standaard"/>
    <w:rsid w:val="00980EB1"/>
    <w:rPr>
      <w:noProof/>
      <w:sz w:val="24"/>
    </w:rPr>
  </w:style>
  <w:style w:type="paragraph" w:customStyle="1" w:styleId="Huisstijl-DienstKopje">
    <w:name w:val="Huisstijl-DienstKopje"/>
    <w:basedOn w:val="Standaard"/>
    <w:rsid w:val="00980EB1"/>
    <w:pPr>
      <w:spacing w:line="210" w:lineRule="exact"/>
      <w:jc w:val="right"/>
    </w:pPr>
    <w:rPr>
      <w:b/>
      <w:noProof/>
      <w:sz w:val="15"/>
    </w:rPr>
  </w:style>
  <w:style w:type="paragraph" w:customStyle="1" w:styleId="Huisstijl-Titel">
    <w:name w:val="Huisstijl-Titel"/>
    <w:basedOn w:val="Standaard"/>
    <w:rsid w:val="00980EB1"/>
    <w:rPr>
      <w:b/>
      <w:noProof/>
      <w:sz w:val="28"/>
    </w:rPr>
  </w:style>
  <w:style w:type="paragraph" w:customStyle="1" w:styleId="Huisstijl-ExtraTekst">
    <w:name w:val="Huisstijl-ExtraTekst"/>
    <w:basedOn w:val="Huisstijl-Titel"/>
    <w:rsid w:val="00980EB1"/>
    <w:rPr>
      <w:sz w:val="20"/>
    </w:rPr>
  </w:style>
  <w:style w:type="paragraph" w:customStyle="1" w:styleId="Huisstijl-Nummering">
    <w:name w:val="Huisstijl-Nummering"/>
    <w:basedOn w:val="Standaard"/>
    <w:rsid w:val="00980EB1"/>
    <w:pPr>
      <w:jc w:val="right"/>
    </w:pPr>
    <w:rPr>
      <w:noProof/>
      <w:sz w:val="15"/>
    </w:rPr>
  </w:style>
  <w:style w:type="character" w:customStyle="1" w:styleId="Huisstijl-ReferentieGegevens">
    <w:name w:val="Huisstijl-ReferentieGegevens"/>
    <w:basedOn w:val="Standaardalinea-lettertype"/>
    <w:rsid w:val="00980EB1"/>
    <w:rPr>
      <w:rFonts w:ascii="Arial" w:hAnsi="Arial"/>
      <w:noProof/>
      <w:sz w:val="20"/>
    </w:rPr>
  </w:style>
  <w:style w:type="character" w:customStyle="1" w:styleId="Huisstijl-ReferentieKopje">
    <w:name w:val="Huisstijl-ReferentieKopje"/>
    <w:basedOn w:val="Standaardalinea-lettertype"/>
    <w:rsid w:val="00980EB1"/>
    <w:rPr>
      <w:rFonts w:ascii="Arial" w:hAnsi="Arial"/>
      <w:dstrike w:val="0"/>
      <w:noProof/>
      <w:sz w:val="15"/>
      <w:vertAlign w:val="baseline"/>
    </w:rPr>
  </w:style>
  <w:style w:type="paragraph" w:customStyle="1" w:styleId="Huisstijl-SubTitel">
    <w:name w:val="Huisstijl-SubTitel"/>
    <w:basedOn w:val="Huisstijl-Titel"/>
    <w:rsid w:val="00980EB1"/>
    <w:rPr>
      <w:sz w:val="24"/>
    </w:rPr>
  </w:style>
  <w:style w:type="character" w:styleId="Hyperlink">
    <w:name w:val="Hyperlink"/>
    <w:basedOn w:val="Standaardalinea-lettertype"/>
    <w:rsid w:val="00980EB1"/>
    <w:rPr>
      <w:rFonts w:cs="Times New Roman"/>
      <w:color w:val="0000FF"/>
      <w:u w:val="single"/>
    </w:rPr>
  </w:style>
  <w:style w:type="paragraph" w:styleId="Inhopg1">
    <w:name w:val="toc 1"/>
    <w:basedOn w:val="Standaard"/>
    <w:next w:val="Standaard"/>
    <w:semiHidden/>
    <w:rsid w:val="00980EB1"/>
    <w:pPr>
      <w:keepNext/>
      <w:tabs>
        <w:tab w:val="right" w:pos="7800"/>
      </w:tabs>
      <w:adjustRightInd/>
      <w:spacing w:before="280"/>
      <w:ind w:right="600" w:hanging="1320"/>
    </w:pPr>
    <w:rPr>
      <w:b/>
      <w:noProof/>
    </w:rPr>
  </w:style>
  <w:style w:type="paragraph" w:styleId="Inhopg2">
    <w:name w:val="toc 2"/>
    <w:basedOn w:val="Inhopg1"/>
    <w:next w:val="Standaard"/>
    <w:semiHidden/>
    <w:rsid w:val="00980EB1"/>
    <w:pPr>
      <w:keepNext w:val="0"/>
      <w:adjustRightInd w:val="0"/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980EB1"/>
  </w:style>
  <w:style w:type="paragraph" w:styleId="Inhopg7">
    <w:name w:val="toc 7"/>
    <w:basedOn w:val="Standaard"/>
    <w:next w:val="Standaard"/>
    <w:semiHidden/>
    <w:rsid w:val="00980EB1"/>
    <w:pPr>
      <w:keepNext/>
      <w:tabs>
        <w:tab w:val="right" w:pos="7800"/>
      </w:tabs>
      <w:spacing w:before="280"/>
      <w:ind w:right="600"/>
    </w:pPr>
    <w:rPr>
      <w:b/>
      <w:noProof/>
    </w:rPr>
  </w:style>
  <w:style w:type="paragraph" w:styleId="Inhopg8">
    <w:name w:val="toc 8"/>
    <w:basedOn w:val="Inhopg7"/>
    <w:next w:val="Standaard"/>
    <w:semiHidden/>
    <w:rsid w:val="00980EB1"/>
    <w:pPr>
      <w:keepNext w:val="0"/>
      <w:spacing w:before="0"/>
    </w:pPr>
    <w:rPr>
      <w:b w:val="0"/>
    </w:rPr>
  </w:style>
  <w:style w:type="paragraph" w:styleId="Inhopg9">
    <w:name w:val="toc 9"/>
    <w:basedOn w:val="Inhopg8"/>
    <w:next w:val="Standaard"/>
    <w:semiHidden/>
    <w:rsid w:val="00980EB1"/>
  </w:style>
  <w:style w:type="paragraph" w:styleId="Koptekst">
    <w:name w:val="header"/>
    <w:basedOn w:val="Standaard"/>
    <w:link w:val="KoptekstChar"/>
    <w:rsid w:val="00980EB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980EB1"/>
    <w:rPr>
      <w:rFonts w:ascii="Arial" w:hAnsi="Arial" w:cs="Times New Roman"/>
      <w:sz w:val="20"/>
      <w:szCs w:val="20"/>
      <w:lang w:eastAsia="nl-NL"/>
    </w:rPr>
  </w:style>
  <w:style w:type="paragraph" w:styleId="Lijstopsomteken">
    <w:name w:val="List Bullet"/>
    <w:basedOn w:val="Standaard"/>
    <w:rsid w:val="00980EB1"/>
    <w:pPr>
      <w:numPr>
        <w:numId w:val="8"/>
      </w:numPr>
    </w:pPr>
    <w:rPr>
      <w:lang w:eastAsia="en-US"/>
    </w:rPr>
  </w:style>
  <w:style w:type="paragraph" w:styleId="Lijstopsomteken2">
    <w:name w:val="List Bullet 2"/>
    <w:basedOn w:val="Standaard"/>
    <w:rsid w:val="00980EB1"/>
    <w:pPr>
      <w:numPr>
        <w:numId w:val="10"/>
      </w:numPr>
    </w:pPr>
    <w:rPr>
      <w:lang w:eastAsia="en-US"/>
    </w:rPr>
  </w:style>
  <w:style w:type="paragraph" w:styleId="Lijstopsomteken3">
    <w:name w:val="List Bullet 3"/>
    <w:basedOn w:val="Standaard"/>
    <w:rsid w:val="00980EB1"/>
    <w:pPr>
      <w:numPr>
        <w:numId w:val="12"/>
      </w:numPr>
    </w:pPr>
    <w:rPr>
      <w:lang w:eastAsia="en-US"/>
    </w:rPr>
  </w:style>
  <w:style w:type="paragraph" w:styleId="Lijstnummering">
    <w:name w:val="List Number"/>
    <w:basedOn w:val="Standaard"/>
    <w:rsid w:val="00980EB1"/>
    <w:pPr>
      <w:numPr>
        <w:numId w:val="18"/>
      </w:numPr>
      <w:tabs>
        <w:tab w:val="left" w:pos="1225"/>
      </w:tabs>
    </w:pPr>
    <w:rPr>
      <w:lang w:eastAsia="en-US"/>
    </w:rPr>
  </w:style>
  <w:style w:type="paragraph" w:styleId="Lijstnummering2">
    <w:name w:val="List Number 2"/>
    <w:basedOn w:val="Standaard"/>
    <w:rsid w:val="00980EB1"/>
    <w:pPr>
      <w:numPr>
        <w:ilvl w:val="1"/>
        <w:numId w:val="18"/>
      </w:numPr>
    </w:pPr>
  </w:style>
  <w:style w:type="paragraph" w:styleId="Lijstnummering3">
    <w:name w:val="List Number 3"/>
    <w:basedOn w:val="Standaard"/>
    <w:rsid w:val="00980EB1"/>
    <w:pPr>
      <w:numPr>
        <w:ilvl w:val="2"/>
        <w:numId w:val="18"/>
      </w:numPr>
    </w:pPr>
  </w:style>
  <w:style w:type="paragraph" w:customStyle="1" w:styleId="Lijstalinea1">
    <w:name w:val="Lijstalinea1"/>
    <w:basedOn w:val="Standaard"/>
    <w:rsid w:val="00980EB1"/>
    <w:pPr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rsid w:val="00980EB1"/>
    <w:pPr>
      <w:suppressAutoHyphens/>
      <w:adjustRightInd/>
      <w:spacing w:before="120"/>
    </w:pPr>
    <w:rPr>
      <w:rFonts w:cs="Arial"/>
      <w:lang w:val="en-GB" w:eastAsia="ar-SA"/>
    </w:rPr>
  </w:style>
  <w:style w:type="character" w:customStyle="1" w:styleId="PlattetekstChar">
    <w:name w:val="Platte tekst Char"/>
    <w:basedOn w:val="Standaardalinea-lettertype"/>
    <w:link w:val="Plattetekst"/>
    <w:rsid w:val="00980EB1"/>
    <w:rPr>
      <w:rFonts w:ascii="Arial" w:hAnsi="Arial" w:cs="Arial"/>
      <w:sz w:val="20"/>
      <w:szCs w:val="20"/>
      <w:lang w:val="en-GB" w:eastAsia="ar-SA"/>
    </w:rPr>
  </w:style>
  <w:style w:type="table" w:styleId="Tabelraster">
    <w:name w:val="Table Grid"/>
    <w:basedOn w:val="Standaardtabel"/>
    <w:rsid w:val="00980EB1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980EB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980EB1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B62B6EFE.dotm</Template>
  <TotalTime>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Beek, Herma van de</cp:lastModifiedBy>
  <cp:revision>1</cp:revision>
  <dcterms:created xsi:type="dcterms:W3CDTF">2014-07-31T12:29:00Z</dcterms:created>
  <dcterms:modified xsi:type="dcterms:W3CDTF">2014-07-31T12:37:00Z</dcterms:modified>
</cp:coreProperties>
</file>